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CE35B" w14:textId="77777777" w:rsidR="00A85F20" w:rsidRDefault="00A85F20" w:rsidP="00A85F20">
      <w:pPr>
        <w:pStyle w:val="a6"/>
        <w:numPr>
          <w:ilvl w:val="0"/>
          <w:numId w:val="3"/>
        </w:numPr>
        <w:tabs>
          <w:tab w:val="right" w:pos="9355"/>
        </w:tabs>
      </w:pPr>
      <w:r>
        <w:tab/>
      </w:r>
    </w:p>
    <w:p w14:paraId="0ACAECA2" w14:textId="77777777" w:rsidR="00A85F20" w:rsidRPr="00A85F20" w:rsidRDefault="00A85F20" w:rsidP="00A85F20">
      <w:pPr>
        <w:pStyle w:val="a6"/>
        <w:numPr>
          <w:ilvl w:val="0"/>
          <w:numId w:val="3"/>
        </w:numPr>
        <w:tabs>
          <w:tab w:val="right" w:pos="9355"/>
        </w:tabs>
        <w:rPr>
          <w:sz w:val="2"/>
        </w:rPr>
      </w:pPr>
    </w:p>
    <w:p w14:paraId="35E9A3BC" w14:textId="65F50EB2" w:rsidR="00A85F20" w:rsidRPr="006402EC" w:rsidRDefault="00765F0A" w:rsidP="00765F0A">
      <w:pPr>
        <w:pStyle w:val="a7"/>
        <w:numPr>
          <w:ilvl w:val="0"/>
          <w:numId w:val="3"/>
        </w:numPr>
        <w:jc w:val="center"/>
        <w:rPr>
          <w:b/>
          <w:sz w:val="22"/>
          <w:lang w:val="uk-UA"/>
        </w:rPr>
      </w:pPr>
      <w:r w:rsidRPr="00395DC5">
        <w:rPr>
          <w:noProof/>
          <w:lang w:eastAsia="ru-RU"/>
        </w:rPr>
        <w:drawing>
          <wp:inline distT="0" distB="0" distL="0" distR="0" wp14:anchorId="723964C9" wp14:editId="70C23841">
            <wp:extent cx="378079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7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FB7E1" w14:textId="4E19CF17" w:rsidR="00765F0A" w:rsidRPr="00020B83" w:rsidRDefault="00765F0A" w:rsidP="00020B83">
      <w:pPr>
        <w:pStyle w:val="a6"/>
        <w:numPr>
          <w:ilvl w:val="0"/>
          <w:numId w:val="3"/>
        </w:numPr>
        <w:rPr>
          <w:b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2B1D6" wp14:editId="5FB69F3E">
                <wp:simplePos x="0" y="0"/>
                <wp:positionH relativeFrom="column">
                  <wp:posOffset>-396191</wp:posOffset>
                </wp:positionH>
                <wp:positionV relativeFrom="paragraph">
                  <wp:posOffset>187471</wp:posOffset>
                </wp:positionV>
                <wp:extent cx="7077075" cy="0"/>
                <wp:effectExtent l="19685" t="28575" r="27940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032C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2pt,14.75pt" to="526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" strokeweight="1.06mm">
                <v:stroke joinstyle="miter"/>
              </v:line>
            </w:pict>
          </mc:Fallback>
        </mc:AlternateContent>
      </w:r>
    </w:p>
    <w:p w14:paraId="2AAF463D" w14:textId="77777777" w:rsidR="00020B83" w:rsidRDefault="00020B83" w:rsidP="00D850E0">
      <w:pPr>
        <w:tabs>
          <w:tab w:val="left" w:pos="463"/>
          <w:tab w:val="left" w:pos="900"/>
        </w:tabs>
        <w:spacing w:line="360" w:lineRule="auto"/>
        <w:jc w:val="center"/>
        <w:rPr>
          <w:b/>
          <w:bCs/>
          <w:color w:val="000000"/>
        </w:rPr>
      </w:pPr>
    </w:p>
    <w:p w14:paraId="7CF00618" w14:textId="4F2A73F4" w:rsidR="000D7975" w:rsidRDefault="00D850E0" w:rsidP="00D850E0">
      <w:pPr>
        <w:tabs>
          <w:tab w:val="left" w:pos="463"/>
          <w:tab w:val="left" w:pos="900"/>
        </w:tabs>
        <w:spacing w:line="360" w:lineRule="auto"/>
        <w:jc w:val="center"/>
        <w:rPr>
          <w:b/>
          <w:bCs/>
          <w:color w:val="000000"/>
        </w:rPr>
      </w:pPr>
      <w:r w:rsidRPr="00015769">
        <w:rPr>
          <w:b/>
          <w:bCs/>
          <w:color w:val="000000"/>
        </w:rPr>
        <w:t xml:space="preserve">ОПРОСНЫЙ ЛИСТ </w:t>
      </w:r>
    </w:p>
    <w:p w14:paraId="1F26B205" w14:textId="71C8ABAC" w:rsidR="00D850E0" w:rsidRPr="005A4A5D" w:rsidRDefault="00D850E0" w:rsidP="00D850E0">
      <w:pPr>
        <w:tabs>
          <w:tab w:val="left" w:pos="463"/>
          <w:tab w:val="left" w:pos="900"/>
        </w:tabs>
        <w:spacing w:line="360" w:lineRule="auto"/>
        <w:jc w:val="center"/>
        <w:rPr>
          <w:bCs/>
          <w:color w:val="000000"/>
          <w:sz w:val="22"/>
          <w:szCs w:val="22"/>
          <w:u w:val="single"/>
        </w:rPr>
      </w:pPr>
      <w:r w:rsidRPr="005A4A5D">
        <w:rPr>
          <w:bCs/>
          <w:color w:val="000000"/>
          <w:sz w:val="22"/>
          <w:szCs w:val="22"/>
          <w:u w:val="single"/>
        </w:rPr>
        <w:t xml:space="preserve">Для заказа </w:t>
      </w:r>
      <w:r w:rsidR="00D22D12" w:rsidRPr="005A4A5D">
        <w:rPr>
          <w:bCs/>
          <w:color w:val="000000"/>
          <w:sz w:val="22"/>
          <w:szCs w:val="22"/>
          <w:u w:val="single"/>
        </w:rPr>
        <w:t>КО-500 (</w:t>
      </w:r>
      <w:r w:rsidR="005A4A5D" w:rsidRPr="005A4A5D">
        <w:rPr>
          <w:bCs/>
          <w:color w:val="000000"/>
          <w:sz w:val="22"/>
          <w:szCs w:val="22"/>
          <w:u w:val="single"/>
        </w:rPr>
        <w:t>КОМПЛЕКС ПРИГОТОВЛЕНИЯ ГЛАЗУРЕЙ</w:t>
      </w:r>
      <w:r w:rsidR="00D22D12" w:rsidRPr="005A4A5D">
        <w:rPr>
          <w:bCs/>
          <w:color w:val="000000"/>
          <w:sz w:val="22"/>
          <w:szCs w:val="22"/>
          <w:u w:val="single"/>
        </w:rPr>
        <w:t>)</w:t>
      </w:r>
    </w:p>
    <w:p w14:paraId="2A88217D" w14:textId="77777777" w:rsidR="00D850E0" w:rsidRPr="005A4A5D" w:rsidRDefault="00D850E0" w:rsidP="009F139A">
      <w:pPr>
        <w:ind w:left="-142" w:firstLine="709"/>
        <w:jc w:val="both"/>
        <w:rPr>
          <w:sz w:val="22"/>
          <w:szCs w:val="22"/>
        </w:rPr>
      </w:pPr>
      <w:r w:rsidRPr="005A4A5D">
        <w:rPr>
          <w:sz w:val="22"/>
          <w:szCs w:val="22"/>
        </w:rPr>
        <w:t xml:space="preserve">Опросный лист должен быть обязательно подписан, иметь дату и печать. Оформленный Заказчиком опросный лист является юридическим документом при разрешении спорных вопросов по поставке и рекламации. </w:t>
      </w:r>
    </w:p>
    <w:tbl>
      <w:tblPr>
        <w:tblStyle w:val="a5"/>
        <w:tblW w:w="10632" w:type="dxa"/>
        <w:tblInd w:w="-176" w:type="dxa"/>
        <w:tblLook w:val="01E0" w:firstRow="1" w:lastRow="1" w:firstColumn="1" w:lastColumn="1" w:noHBand="0" w:noVBand="0"/>
      </w:tblPr>
      <w:tblGrid>
        <w:gridCol w:w="3545"/>
        <w:gridCol w:w="7087"/>
      </w:tblGrid>
      <w:tr w:rsidR="00D850E0" w:rsidRPr="00020B83" w14:paraId="633AF16B" w14:textId="77777777" w:rsidTr="003868A9">
        <w:trPr>
          <w:trHeight w:val="330"/>
        </w:trPr>
        <w:tc>
          <w:tcPr>
            <w:tcW w:w="3545" w:type="dxa"/>
            <w:vAlign w:val="center"/>
          </w:tcPr>
          <w:p w14:paraId="437990AD" w14:textId="77777777" w:rsidR="00D850E0" w:rsidRPr="00020B83" w:rsidRDefault="0061274F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020B83">
              <w:rPr>
                <w:bCs/>
                <w:color w:val="000000"/>
                <w:sz w:val="20"/>
                <w:szCs w:val="20"/>
              </w:rPr>
              <w:t>Ф.И.О. (полностью)</w:t>
            </w:r>
          </w:p>
        </w:tc>
        <w:tc>
          <w:tcPr>
            <w:tcW w:w="7087" w:type="dxa"/>
          </w:tcPr>
          <w:p w14:paraId="29B015A4" w14:textId="77777777" w:rsidR="00D850E0" w:rsidRPr="00020B83" w:rsidRDefault="00D850E0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</w:p>
        </w:tc>
      </w:tr>
      <w:tr w:rsidR="0061274F" w:rsidRPr="00020B83" w14:paraId="536BDD38" w14:textId="77777777" w:rsidTr="003868A9">
        <w:trPr>
          <w:trHeight w:val="330"/>
        </w:trPr>
        <w:tc>
          <w:tcPr>
            <w:tcW w:w="3545" w:type="dxa"/>
            <w:vAlign w:val="center"/>
          </w:tcPr>
          <w:p w14:paraId="674C8297" w14:textId="77777777" w:rsidR="0061274F" w:rsidRPr="00020B83" w:rsidRDefault="0061274F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020B83">
              <w:rPr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7087" w:type="dxa"/>
          </w:tcPr>
          <w:p w14:paraId="7D3ACA32" w14:textId="77777777" w:rsidR="0061274F" w:rsidRPr="00020B83" w:rsidRDefault="0061274F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</w:p>
        </w:tc>
      </w:tr>
      <w:tr w:rsidR="00D850E0" w:rsidRPr="00020B83" w14:paraId="77CD4ECF" w14:textId="77777777" w:rsidTr="003868A9">
        <w:trPr>
          <w:trHeight w:val="343"/>
        </w:trPr>
        <w:tc>
          <w:tcPr>
            <w:tcW w:w="3545" w:type="dxa"/>
            <w:vAlign w:val="center"/>
          </w:tcPr>
          <w:p w14:paraId="6C128D53" w14:textId="77777777" w:rsidR="00D850E0" w:rsidRPr="00020B83" w:rsidRDefault="00D850E0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020B83">
              <w:rPr>
                <w:bCs/>
                <w:color w:val="000000"/>
                <w:sz w:val="20"/>
                <w:szCs w:val="20"/>
              </w:rPr>
              <w:t>Предприятие</w:t>
            </w:r>
          </w:p>
        </w:tc>
        <w:tc>
          <w:tcPr>
            <w:tcW w:w="7087" w:type="dxa"/>
          </w:tcPr>
          <w:p w14:paraId="1EC49D25" w14:textId="77777777" w:rsidR="00D850E0" w:rsidRPr="00020B83" w:rsidRDefault="00D850E0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</w:p>
        </w:tc>
      </w:tr>
      <w:tr w:rsidR="00D850E0" w:rsidRPr="00020B83" w14:paraId="0782CD97" w14:textId="77777777" w:rsidTr="003868A9">
        <w:trPr>
          <w:trHeight w:val="330"/>
        </w:trPr>
        <w:tc>
          <w:tcPr>
            <w:tcW w:w="3545" w:type="dxa"/>
            <w:vAlign w:val="center"/>
          </w:tcPr>
          <w:p w14:paraId="1A554826" w14:textId="77777777" w:rsidR="00D850E0" w:rsidRPr="00020B83" w:rsidRDefault="00D850E0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020B83">
              <w:rPr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7087" w:type="dxa"/>
          </w:tcPr>
          <w:p w14:paraId="54BD917A" w14:textId="77777777" w:rsidR="00D850E0" w:rsidRPr="00020B83" w:rsidRDefault="00D850E0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</w:p>
        </w:tc>
      </w:tr>
      <w:tr w:rsidR="00D850E0" w:rsidRPr="00020B83" w14:paraId="131BBB25" w14:textId="77777777" w:rsidTr="003868A9">
        <w:trPr>
          <w:trHeight w:val="343"/>
        </w:trPr>
        <w:tc>
          <w:tcPr>
            <w:tcW w:w="3545" w:type="dxa"/>
            <w:vAlign w:val="center"/>
          </w:tcPr>
          <w:p w14:paraId="4015CC48" w14:textId="77777777" w:rsidR="00D850E0" w:rsidRPr="00020B83" w:rsidRDefault="00D850E0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020B83">
              <w:rPr>
                <w:bCs/>
                <w:color w:val="000000"/>
                <w:sz w:val="20"/>
                <w:szCs w:val="20"/>
              </w:rPr>
              <w:t>Контактный тел, тел./факс</w:t>
            </w:r>
          </w:p>
        </w:tc>
        <w:tc>
          <w:tcPr>
            <w:tcW w:w="7087" w:type="dxa"/>
          </w:tcPr>
          <w:p w14:paraId="1F4AC95D" w14:textId="77777777" w:rsidR="00D850E0" w:rsidRPr="00020B83" w:rsidRDefault="00D850E0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</w:p>
        </w:tc>
      </w:tr>
      <w:tr w:rsidR="003351C3" w:rsidRPr="00020B83" w14:paraId="6383D001" w14:textId="77777777" w:rsidTr="003868A9">
        <w:trPr>
          <w:trHeight w:val="343"/>
        </w:trPr>
        <w:tc>
          <w:tcPr>
            <w:tcW w:w="3545" w:type="dxa"/>
            <w:vAlign w:val="center"/>
          </w:tcPr>
          <w:p w14:paraId="29E7436C" w14:textId="77777777" w:rsidR="003351C3" w:rsidRPr="00020B83" w:rsidRDefault="003868A9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020B83">
              <w:rPr>
                <w:bCs/>
                <w:color w:val="000000"/>
                <w:sz w:val="20"/>
                <w:szCs w:val="20"/>
              </w:rPr>
              <w:t>Какое оборудование интересует</w:t>
            </w:r>
          </w:p>
        </w:tc>
        <w:tc>
          <w:tcPr>
            <w:tcW w:w="7087" w:type="dxa"/>
          </w:tcPr>
          <w:p w14:paraId="28125CEE" w14:textId="77777777" w:rsidR="003351C3" w:rsidRPr="00020B83" w:rsidRDefault="003351C3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29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5485"/>
        <w:gridCol w:w="4836"/>
      </w:tblGrid>
      <w:tr w:rsidR="00D850E0" w:rsidRPr="00020B83" w14:paraId="60256AB1" w14:textId="77777777" w:rsidTr="00B74F5E">
        <w:tc>
          <w:tcPr>
            <w:tcW w:w="560" w:type="dxa"/>
            <w:vAlign w:val="center"/>
          </w:tcPr>
          <w:p w14:paraId="52CFA362" w14:textId="77777777" w:rsidR="00D850E0" w:rsidRPr="005A4A5D" w:rsidRDefault="00D850E0" w:rsidP="002D7F54">
            <w:pPr>
              <w:tabs>
                <w:tab w:val="left" w:pos="463"/>
                <w:tab w:val="left" w:pos="90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4A5D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485" w:type="dxa"/>
            <w:vAlign w:val="center"/>
          </w:tcPr>
          <w:p w14:paraId="02BBCB76" w14:textId="77777777" w:rsidR="00D850E0" w:rsidRPr="005A4A5D" w:rsidRDefault="00D850E0" w:rsidP="002D7F54">
            <w:pPr>
              <w:tabs>
                <w:tab w:val="left" w:pos="463"/>
                <w:tab w:val="left" w:pos="90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4A5D">
              <w:rPr>
                <w:sz w:val="22"/>
                <w:szCs w:val="22"/>
              </w:rPr>
              <w:t>Вопросы</w:t>
            </w:r>
          </w:p>
        </w:tc>
        <w:tc>
          <w:tcPr>
            <w:tcW w:w="4836" w:type="dxa"/>
            <w:vAlign w:val="center"/>
          </w:tcPr>
          <w:p w14:paraId="79790DB5" w14:textId="77777777" w:rsidR="00D850E0" w:rsidRPr="00020B83" w:rsidRDefault="00D850E0" w:rsidP="002D7F54">
            <w:pPr>
              <w:jc w:val="center"/>
              <w:rPr>
                <w:sz w:val="20"/>
                <w:szCs w:val="20"/>
              </w:rPr>
            </w:pPr>
            <w:r w:rsidRPr="00020B83">
              <w:rPr>
                <w:sz w:val="20"/>
                <w:szCs w:val="20"/>
              </w:rPr>
              <w:t xml:space="preserve">Ответы </w:t>
            </w:r>
          </w:p>
          <w:p w14:paraId="340FE087" w14:textId="77777777" w:rsidR="00D850E0" w:rsidRPr="00020B83" w:rsidRDefault="00D850E0" w:rsidP="002D7F54">
            <w:pPr>
              <w:tabs>
                <w:tab w:val="left" w:pos="463"/>
                <w:tab w:val="left" w:pos="90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0B83">
              <w:rPr>
                <w:sz w:val="20"/>
                <w:szCs w:val="20"/>
              </w:rPr>
              <w:t>(однозначно ответить на все вопросы)</w:t>
            </w:r>
          </w:p>
        </w:tc>
      </w:tr>
      <w:tr w:rsidR="00D850E0" w:rsidRPr="00020B83" w14:paraId="6CD6FD4F" w14:textId="77777777" w:rsidTr="00020B83">
        <w:trPr>
          <w:trHeight w:val="290"/>
        </w:trPr>
        <w:tc>
          <w:tcPr>
            <w:tcW w:w="560" w:type="dxa"/>
            <w:vAlign w:val="center"/>
          </w:tcPr>
          <w:p w14:paraId="167AE55D" w14:textId="77777777" w:rsidR="00D850E0" w:rsidRPr="005A4A5D" w:rsidRDefault="00D850E0" w:rsidP="00020B83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85" w:type="dxa"/>
            <w:vAlign w:val="center"/>
          </w:tcPr>
          <w:p w14:paraId="03BDEB31" w14:textId="77777777" w:rsidR="00B74F5E" w:rsidRPr="005A4A5D" w:rsidRDefault="00B74F5E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27F47871" w14:textId="51365D2F" w:rsidR="00230B14" w:rsidRPr="005A4A5D" w:rsidRDefault="00D22D12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22"/>
                <w:szCs w:val="22"/>
              </w:rPr>
            </w:pPr>
            <w:r w:rsidRPr="005A4A5D">
              <w:rPr>
                <w:color w:val="000000"/>
                <w:sz w:val="22"/>
                <w:szCs w:val="22"/>
              </w:rPr>
              <w:t>Вязкость в Пуазах</w:t>
            </w:r>
          </w:p>
          <w:p w14:paraId="68BD3F05" w14:textId="77777777" w:rsidR="00B74F5E" w:rsidRPr="005A4A5D" w:rsidRDefault="00B74F5E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36" w:type="dxa"/>
          </w:tcPr>
          <w:p w14:paraId="3F2796F5" w14:textId="77777777" w:rsidR="00D850E0" w:rsidRPr="00020B83" w:rsidRDefault="00D850E0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</w:p>
        </w:tc>
      </w:tr>
      <w:tr w:rsidR="00D850E0" w:rsidRPr="00020B83" w14:paraId="5E235732" w14:textId="77777777" w:rsidTr="00B74F5E">
        <w:tc>
          <w:tcPr>
            <w:tcW w:w="560" w:type="dxa"/>
            <w:vAlign w:val="center"/>
          </w:tcPr>
          <w:p w14:paraId="0EC0A468" w14:textId="77777777" w:rsidR="00D850E0" w:rsidRPr="005A4A5D" w:rsidRDefault="00D850E0" w:rsidP="002D7F54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85" w:type="dxa"/>
            <w:vAlign w:val="center"/>
          </w:tcPr>
          <w:p w14:paraId="0F6FE20E" w14:textId="77777777" w:rsidR="00B74F5E" w:rsidRPr="005A4A5D" w:rsidRDefault="00B74F5E" w:rsidP="00B74F5E">
            <w:pPr>
              <w:tabs>
                <w:tab w:val="left" w:pos="463"/>
                <w:tab w:val="left" w:pos="900"/>
              </w:tabs>
              <w:jc w:val="both"/>
              <w:rPr>
                <w:strike/>
                <w:color w:val="000000"/>
                <w:sz w:val="22"/>
                <w:szCs w:val="22"/>
              </w:rPr>
            </w:pPr>
          </w:p>
          <w:p w14:paraId="523FF65F" w14:textId="5A2DAFD8" w:rsidR="00596CB4" w:rsidRPr="005A4A5D" w:rsidRDefault="00D22D12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22"/>
                <w:szCs w:val="22"/>
              </w:rPr>
            </w:pPr>
            <w:r w:rsidRPr="005A4A5D">
              <w:rPr>
                <w:color w:val="000000"/>
                <w:sz w:val="22"/>
                <w:szCs w:val="22"/>
              </w:rPr>
              <w:t>Массовая доля жира</w:t>
            </w:r>
          </w:p>
          <w:p w14:paraId="7ADB78B1" w14:textId="77777777" w:rsidR="00B74F5E" w:rsidRPr="005A4A5D" w:rsidRDefault="00B74F5E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36" w:type="dxa"/>
          </w:tcPr>
          <w:p w14:paraId="50B22ADE" w14:textId="77777777" w:rsidR="00D850E0" w:rsidRPr="00020B83" w:rsidRDefault="00D850E0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</w:p>
        </w:tc>
      </w:tr>
      <w:tr w:rsidR="00D850E0" w:rsidRPr="00020B83" w14:paraId="3A90F14D" w14:textId="77777777" w:rsidTr="00B74F5E">
        <w:tc>
          <w:tcPr>
            <w:tcW w:w="560" w:type="dxa"/>
            <w:vAlign w:val="center"/>
          </w:tcPr>
          <w:p w14:paraId="0CD4FD1F" w14:textId="77777777" w:rsidR="00D850E0" w:rsidRPr="005A4A5D" w:rsidRDefault="00D850E0" w:rsidP="002D7F54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85" w:type="dxa"/>
            <w:vAlign w:val="center"/>
          </w:tcPr>
          <w:p w14:paraId="61FF4D93" w14:textId="77777777" w:rsidR="00B74F5E" w:rsidRPr="005A4A5D" w:rsidRDefault="00B74F5E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1A4FECE7" w14:textId="51C0E43F" w:rsidR="00D850E0" w:rsidRPr="005A4A5D" w:rsidRDefault="00D22D12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22"/>
                <w:szCs w:val="22"/>
              </w:rPr>
            </w:pPr>
            <w:r w:rsidRPr="005A4A5D">
              <w:rPr>
                <w:color w:val="000000"/>
                <w:sz w:val="22"/>
                <w:szCs w:val="22"/>
              </w:rPr>
              <w:t>Температура плавления жира</w:t>
            </w:r>
          </w:p>
          <w:p w14:paraId="07400DFF" w14:textId="77777777" w:rsidR="00B74F5E" w:rsidRPr="005A4A5D" w:rsidRDefault="00B74F5E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36" w:type="dxa"/>
          </w:tcPr>
          <w:p w14:paraId="3F65AC54" w14:textId="77777777" w:rsidR="00D850E0" w:rsidRPr="00020B83" w:rsidRDefault="00D850E0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</w:p>
        </w:tc>
      </w:tr>
      <w:tr w:rsidR="00E27FD3" w:rsidRPr="00020B83" w14:paraId="2EA49754" w14:textId="77777777" w:rsidTr="00B74F5E">
        <w:tc>
          <w:tcPr>
            <w:tcW w:w="560" w:type="dxa"/>
            <w:vAlign w:val="center"/>
          </w:tcPr>
          <w:p w14:paraId="6585E831" w14:textId="77777777" w:rsidR="00E27FD3" w:rsidRPr="005A4A5D" w:rsidRDefault="00E27FD3" w:rsidP="002D7F54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85" w:type="dxa"/>
            <w:vAlign w:val="center"/>
          </w:tcPr>
          <w:p w14:paraId="5D299C1B" w14:textId="77777777" w:rsidR="00E27FD3" w:rsidRPr="005A4A5D" w:rsidRDefault="00E27FD3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20569EC3" w14:textId="7BD42FB6" w:rsidR="00E27FD3" w:rsidRPr="005A4A5D" w:rsidRDefault="00E27FD3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22"/>
                <w:szCs w:val="22"/>
              </w:rPr>
            </w:pPr>
            <w:r w:rsidRPr="005A4A5D">
              <w:rPr>
                <w:color w:val="000000"/>
                <w:sz w:val="22"/>
                <w:szCs w:val="22"/>
              </w:rPr>
              <w:t xml:space="preserve">Требования к </w:t>
            </w:r>
            <w:r w:rsidR="00D22D12" w:rsidRPr="005A4A5D">
              <w:rPr>
                <w:color w:val="000000"/>
                <w:sz w:val="22"/>
                <w:szCs w:val="22"/>
              </w:rPr>
              <w:t>степени измельчения, мкм</w:t>
            </w:r>
          </w:p>
          <w:p w14:paraId="36156858" w14:textId="77777777" w:rsidR="00E27FD3" w:rsidRPr="005A4A5D" w:rsidRDefault="00E27FD3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36" w:type="dxa"/>
          </w:tcPr>
          <w:p w14:paraId="6E50D913" w14:textId="77777777" w:rsidR="00E27FD3" w:rsidRPr="00020B83" w:rsidRDefault="00E27FD3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</w:p>
        </w:tc>
      </w:tr>
      <w:tr w:rsidR="00D850E0" w:rsidRPr="00020B83" w14:paraId="2932258A" w14:textId="77777777" w:rsidTr="00B74F5E">
        <w:tc>
          <w:tcPr>
            <w:tcW w:w="560" w:type="dxa"/>
            <w:vAlign w:val="center"/>
          </w:tcPr>
          <w:p w14:paraId="7B4E3ADE" w14:textId="77777777" w:rsidR="00D850E0" w:rsidRPr="005A4A5D" w:rsidRDefault="00D850E0" w:rsidP="002D7F54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85" w:type="dxa"/>
            <w:vAlign w:val="center"/>
          </w:tcPr>
          <w:p w14:paraId="03355030" w14:textId="77777777" w:rsidR="00B74F5E" w:rsidRPr="005A4A5D" w:rsidRDefault="00B74F5E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2F51E687" w14:textId="2EC8C79A" w:rsidR="00D850E0" w:rsidRPr="005A4A5D" w:rsidRDefault="00D22D12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22"/>
                <w:szCs w:val="22"/>
              </w:rPr>
            </w:pPr>
            <w:r w:rsidRPr="005A4A5D">
              <w:rPr>
                <w:color w:val="000000"/>
                <w:sz w:val="22"/>
                <w:szCs w:val="22"/>
              </w:rPr>
              <w:t xml:space="preserve">Какой жир используете: лауриновый/ не лауриновый </w:t>
            </w:r>
          </w:p>
          <w:p w14:paraId="74059F82" w14:textId="77777777" w:rsidR="00B74F5E" w:rsidRPr="005A4A5D" w:rsidRDefault="00B74F5E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36" w:type="dxa"/>
          </w:tcPr>
          <w:p w14:paraId="16C54699" w14:textId="77777777" w:rsidR="00D850E0" w:rsidRPr="00020B83" w:rsidRDefault="00D850E0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</w:p>
        </w:tc>
      </w:tr>
      <w:tr w:rsidR="00D850E0" w:rsidRPr="00020B83" w14:paraId="610EDF32" w14:textId="77777777" w:rsidTr="00B74F5E">
        <w:tc>
          <w:tcPr>
            <w:tcW w:w="560" w:type="dxa"/>
            <w:vAlign w:val="center"/>
          </w:tcPr>
          <w:p w14:paraId="03D6DD54" w14:textId="77777777" w:rsidR="00D850E0" w:rsidRPr="005A4A5D" w:rsidRDefault="00D850E0" w:rsidP="002D7F54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85" w:type="dxa"/>
            <w:vAlign w:val="center"/>
          </w:tcPr>
          <w:p w14:paraId="64F589D9" w14:textId="77777777" w:rsidR="00083503" w:rsidRPr="005A4A5D" w:rsidRDefault="00083503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3AB63BB9" w14:textId="5E65C5A0" w:rsidR="00B74F5E" w:rsidRPr="005A4A5D" w:rsidRDefault="00020B83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22"/>
                <w:szCs w:val="22"/>
              </w:rPr>
            </w:pPr>
            <w:r w:rsidRPr="005A4A5D">
              <w:rPr>
                <w:color w:val="000000"/>
                <w:sz w:val="22"/>
                <w:szCs w:val="22"/>
              </w:rPr>
              <w:t>Система охлаждения: зам</w:t>
            </w:r>
            <w:r w:rsidR="00A545F2" w:rsidRPr="005A4A5D">
              <w:rPr>
                <w:color w:val="000000"/>
                <w:sz w:val="22"/>
                <w:szCs w:val="22"/>
              </w:rPr>
              <w:t>кнутая</w:t>
            </w:r>
            <w:r w:rsidRPr="005A4A5D">
              <w:rPr>
                <w:color w:val="000000"/>
                <w:sz w:val="22"/>
                <w:szCs w:val="22"/>
              </w:rPr>
              <w:t>/ открытая</w:t>
            </w:r>
          </w:p>
          <w:p w14:paraId="10C1226D" w14:textId="7B5201B4" w:rsidR="00020B83" w:rsidRPr="005A4A5D" w:rsidRDefault="00020B83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22"/>
                <w:szCs w:val="22"/>
              </w:rPr>
            </w:pPr>
            <w:r w:rsidRPr="005A4A5D">
              <w:rPr>
                <w:color w:val="000000"/>
                <w:sz w:val="22"/>
                <w:szCs w:val="22"/>
              </w:rPr>
              <w:t>(сброс воды после охлаждения Шаровой мельницы в канализацию)</w:t>
            </w:r>
          </w:p>
          <w:p w14:paraId="7C1E05A4" w14:textId="77777777" w:rsidR="00B74F5E" w:rsidRPr="005A4A5D" w:rsidRDefault="00B74F5E" w:rsidP="00083503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36" w:type="dxa"/>
          </w:tcPr>
          <w:p w14:paraId="26CB51D3" w14:textId="77777777" w:rsidR="00D850E0" w:rsidRPr="00020B83" w:rsidRDefault="00D850E0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</w:p>
        </w:tc>
      </w:tr>
      <w:tr w:rsidR="00F04FF1" w:rsidRPr="00020B83" w14:paraId="3CBEC527" w14:textId="77777777" w:rsidTr="00B74F5E">
        <w:tc>
          <w:tcPr>
            <w:tcW w:w="560" w:type="dxa"/>
            <w:vAlign w:val="center"/>
          </w:tcPr>
          <w:p w14:paraId="22C685BC" w14:textId="77777777" w:rsidR="00F04FF1" w:rsidRPr="005A4A5D" w:rsidRDefault="00F04FF1" w:rsidP="002D7F54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85" w:type="dxa"/>
            <w:vAlign w:val="center"/>
          </w:tcPr>
          <w:p w14:paraId="35053711" w14:textId="5A6FFC02" w:rsidR="00F04FF1" w:rsidRPr="005A4A5D" w:rsidRDefault="00F04FF1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22"/>
                <w:szCs w:val="22"/>
              </w:rPr>
            </w:pPr>
            <w:r w:rsidRPr="005A4A5D">
              <w:rPr>
                <w:color w:val="000000"/>
                <w:sz w:val="22"/>
                <w:szCs w:val="22"/>
              </w:rPr>
              <w:t>Чиллер: да/нет</w:t>
            </w:r>
          </w:p>
        </w:tc>
        <w:tc>
          <w:tcPr>
            <w:tcW w:w="4836" w:type="dxa"/>
          </w:tcPr>
          <w:p w14:paraId="241E62BD" w14:textId="77777777" w:rsidR="00F04FF1" w:rsidRPr="00020B83" w:rsidRDefault="00F04FF1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</w:p>
        </w:tc>
      </w:tr>
      <w:tr w:rsidR="00D850E0" w:rsidRPr="00020B83" w14:paraId="59C679B7" w14:textId="77777777" w:rsidTr="00B74F5E">
        <w:tc>
          <w:tcPr>
            <w:tcW w:w="560" w:type="dxa"/>
            <w:vAlign w:val="center"/>
          </w:tcPr>
          <w:p w14:paraId="34DBE4F2" w14:textId="77777777" w:rsidR="00D850E0" w:rsidRPr="005A4A5D" w:rsidRDefault="00D850E0" w:rsidP="002D7F54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85" w:type="dxa"/>
            <w:vAlign w:val="center"/>
          </w:tcPr>
          <w:p w14:paraId="72EAD56E" w14:textId="77777777" w:rsidR="00B74F5E" w:rsidRPr="005A4A5D" w:rsidRDefault="00B74F5E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360ACA0F" w14:textId="77777777" w:rsidR="00D850E0" w:rsidRPr="005A4A5D" w:rsidRDefault="00596CB4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22"/>
                <w:szCs w:val="22"/>
              </w:rPr>
            </w:pPr>
            <w:r w:rsidRPr="005A4A5D">
              <w:rPr>
                <w:color w:val="000000"/>
                <w:sz w:val="22"/>
                <w:szCs w:val="22"/>
              </w:rPr>
              <w:t>Требуемая производительность</w:t>
            </w:r>
          </w:p>
          <w:p w14:paraId="56F666E8" w14:textId="77777777" w:rsidR="00B74F5E" w:rsidRPr="005A4A5D" w:rsidRDefault="00B74F5E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36" w:type="dxa"/>
          </w:tcPr>
          <w:p w14:paraId="45D6BABB" w14:textId="77777777" w:rsidR="00D850E0" w:rsidRPr="00020B83" w:rsidRDefault="00D850E0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</w:p>
        </w:tc>
      </w:tr>
      <w:tr w:rsidR="00083503" w:rsidRPr="00020B83" w14:paraId="071A94F5" w14:textId="77777777" w:rsidTr="00B74F5E">
        <w:tc>
          <w:tcPr>
            <w:tcW w:w="560" w:type="dxa"/>
            <w:vAlign w:val="center"/>
          </w:tcPr>
          <w:p w14:paraId="2E383CE5" w14:textId="77777777" w:rsidR="00083503" w:rsidRPr="005A4A5D" w:rsidRDefault="00083503" w:rsidP="002D7F54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85" w:type="dxa"/>
            <w:vAlign w:val="center"/>
          </w:tcPr>
          <w:p w14:paraId="3E84E7BF" w14:textId="77777777" w:rsidR="00083503" w:rsidRPr="005A4A5D" w:rsidRDefault="00083503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0BBB59F7" w14:textId="5D87FF30" w:rsidR="00083503" w:rsidRPr="005A4A5D" w:rsidRDefault="00020B83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22"/>
                <w:szCs w:val="22"/>
              </w:rPr>
            </w:pPr>
            <w:r w:rsidRPr="005A4A5D">
              <w:rPr>
                <w:color w:val="000000"/>
                <w:sz w:val="22"/>
                <w:szCs w:val="22"/>
              </w:rPr>
              <w:t>Жироплавитель: да/нет</w:t>
            </w:r>
          </w:p>
          <w:p w14:paraId="2D770876" w14:textId="77777777" w:rsidR="00083503" w:rsidRPr="005A4A5D" w:rsidRDefault="00083503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36" w:type="dxa"/>
          </w:tcPr>
          <w:p w14:paraId="4A8C6564" w14:textId="77777777" w:rsidR="00083503" w:rsidRPr="00020B83" w:rsidRDefault="00083503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</w:p>
        </w:tc>
      </w:tr>
      <w:tr w:rsidR="00D850E0" w:rsidRPr="00020B83" w14:paraId="5F8127BC" w14:textId="77777777" w:rsidTr="00B74F5E">
        <w:tc>
          <w:tcPr>
            <w:tcW w:w="560" w:type="dxa"/>
            <w:vAlign w:val="center"/>
          </w:tcPr>
          <w:p w14:paraId="21D13680" w14:textId="77777777" w:rsidR="00D850E0" w:rsidRPr="005A4A5D" w:rsidRDefault="00D850E0" w:rsidP="002D7F54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85" w:type="dxa"/>
            <w:vAlign w:val="center"/>
          </w:tcPr>
          <w:p w14:paraId="72248884" w14:textId="77777777" w:rsidR="00B74F5E" w:rsidRPr="005A4A5D" w:rsidRDefault="00B74F5E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7E961CBF" w14:textId="7EB43EF4" w:rsidR="00D850E0" w:rsidRPr="005A4A5D" w:rsidRDefault="00020B83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22"/>
                <w:szCs w:val="22"/>
              </w:rPr>
            </w:pPr>
            <w:r w:rsidRPr="005A4A5D">
              <w:rPr>
                <w:color w:val="000000"/>
                <w:sz w:val="22"/>
                <w:szCs w:val="22"/>
              </w:rPr>
              <w:t>Емкость накопительная для хранения жира: да/нет</w:t>
            </w:r>
          </w:p>
          <w:p w14:paraId="5FD9C1B2" w14:textId="77777777" w:rsidR="00B74F5E" w:rsidRPr="005A4A5D" w:rsidRDefault="00B74F5E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36" w:type="dxa"/>
          </w:tcPr>
          <w:p w14:paraId="3FE8C2AC" w14:textId="77777777" w:rsidR="00D850E0" w:rsidRPr="00020B83" w:rsidRDefault="00D850E0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</w:p>
        </w:tc>
      </w:tr>
      <w:tr w:rsidR="00D850E0" w:rsidRPr="00020B83" w14:paraId="472E1215" w14:textId="77777777" w:rsidTr="00B74F5E">
        <w:tc>
          <w:tcPr>
            <w:tcW w:w="560" w:type="dxa"/>
            <w:vAlign w:val="center"/>
          </w:tcPr>
          <w:p w14:paraId="78DE3CAC" w14:textId="77777777" w:rsidR="00D850E0" w:rsidRPr="005A4A5D" w:rsidRDefault="00D850E0" w:rsidP="002D7F54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85" w:type="dxa"/>
            <w:vAlign w:val="center"/>
          </w:tcPr>
          <w:p w14:paraId="00CA897A" w14:textId="77777777" w:rsidR="00B74F5E" w:rsidRPr="005A4A5D" w:rsidRDefault="00B74F5E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7508AB83" w14:textId="4FF58F98" w:rsidR="00D850E0" w:rsidRPr="005A4A5D" w:rsidRDefault="00020B83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22"/>
                <w:szCs w:val="22"/>
              </w:rPr>
            </w:pPr>
            <w:r w:rsidRPr="005A4A5D">
              <w:rPr>
                <w:color w:val="000000"/>
                <w:sz w:val="22"/>
                <w:szCs w:val="22"/>
              </w:rPr>
              <w:t>Тензометрия для емкости: да/нет</w:t>
            </w:r>
          </w:p>
          <w:p w14:paraId="68A8C882" w14:textId="77777777" w:rsidR="00B74F5E" w:rsidRPr="005A4A5D" w:rsidRDefault="00B74F5E" w:rsidP="00B74F5E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36" w:type="dxa"/>
          </w:tcPr>
          <w:p w14:paraId="2E211BA3" w14:textId="77777777" w:rsidR="00D850E0" w:rsidRPr="00020B83" w:rsidRDefault="00D850E0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0E3860F" w14:textId="09029B07" w:rsidR="00D850E0" w:rsidRPr="00020B83" w:rsidRDefault="00D850E0" w:rsidP="00D850E0">
      <w:pPr>
        <w:pStyle w:val="a3"/>
        <w:rPr>
          <w:b w:val="0"/>
          <w:bCs w:val="0"/>
          <w:szCs w:val="20"/>
        </w:rPr>
      </w:pPr>
      <w:r w:rsidRPr="00020B83">
        <w:rPr>
          <w:b w:val="0"/>
          <w:bCs w:val="0"/>
          <w:szCs w:val="20"/>
        </w:rPr>
        <w:t xml:space="preserve"> </w:t>
      </w:r>
    </w:p>
    <w:p w14:paraId="1EA7FD40" w14:textId="77777777" w:rsidR="00020B83" w:rsidRPr="00020B83" w:rsidRDefault="00020B83" w:rsidP="00020B83">
      <w:pPr>
        <w:pStyle w:val="a3"/>
        <w:rPr>
          <w:b w:val="0"/>
          <w:bCs w:val="0"/>
          <w:szCs w:val="20"/>
        </w:rPr>
      </w:pPr>
      <w:r w:rsidRPr="00020B83">
        <w:rPr>
          <w:b w:val="0"/>
          <w:bCs w:val="0"/>
          <w:szCs w:val="20"/>
        </w:rPr>
        <w:t xml:space="preserve"> По вопросам, возникающим при заполнении опросного листа, просим звонить по телефону:</w:t>
      </w:r>
    </w:p>
    <w:p w14:paraId="0C9EE18A" w14:textId="130A4D33" w:rsidR="00B74F5E" w:rsidRPr="00020B83" w:rsidRDefault="00020B83" w:rsidP="00D850E0">
      <w:pPr>
        <w:pStyle w:val="a3"/>
        <w:rPr>
          <w:b w:val="0"/>
          <w:bCs w:val="0"/>
          <w:szCs w:val="20"/>
        </w:rPr>
      </w:pPr>
      <w:r w:rsidRPr="00020B83">
        <w:rPr>
          <w:b w:val="0"/>
          <w:bCs w:val="0"/>
          <w:szCs w:val="20"/>
        </w:rPr>
        <w:t xml:space="preserve"> </w:t>
      </w:r>
      <w:r w:rsidR="00D850E0" w:rsidRPr="00020B83">
        <w:rPr>
          <w:b w:val="0"/>
          <w:bCs w:val="0"/>
          <w:szCs w:val="20"/>
        </w:rPr>
        <w:t xml:space="preserve">(057) 714-92-97 </w:t>
      </w:r>
    </w:p>
    <w:p w14:paraId="463F2A72" w14:textId="6086EB36" w:rsidR="00D850E0" w:rsidRPr="00020B83" w:rsidRDefault="00E94CA5" w:rsidP="00D850E0">
      <w:pPr>
        <w:tabs>
          <w:tab w:val="left" w:pos="463"/>
          <w:tab w:val="left" w:pos="900"/>
        </w:tabs>
        <w:rPr>
          <w:b/>
          <w:bCs/>
          <w:color w:val="000000"/>
          <w:sz w:val="20"/>
          <w:szCs w:val="20"/>
        </w:rPr>
      </w:pPr>
      <w:r w:rsidRPr="00020B83">
        <w:rPr>
          <w:b/>
          <w:bCs/>
          <w:color w:val="000000"/>
          <w:sz w:val="20"/>
          <w:szCs w:val="20"/>
        </w:rPr>
        <w:t xml:space="preserve">    _____________________________________________</w:t>
      </w:r>
      <w:r w:rsidRPr="00020B83">
        <w:rPr>
          <w:b/>
          <w:bCs/>
          <w:color w:val="000000"/>
          <w:sz w:val="20"/>
          <w:szCs w:val="20"/>
        </w:rPr>
        <w:tab/>
      </w:r>
      <w:r w:rsidRPr="00020B83">
        <w:rPr>
          <w:b/>
          <w:bCs/>
          <w:color w:val="000000"/>
          <w:sz w:val="20"/>
          <w:szCs w:val="20"/>
        </w:rPr>
        <w:tab/>
      </w:r>
      <w:r w:rsidR="00D850E0" w:rsidRPr="00020B83">
        <w:rPr>
          <w:b/>
          <w:bCs/>
          <w:color w:val="000000"/>
          <w:sz w:val="20"/>
          <w:szCs w:val="20"/>
        </w:rPr>
        <w:t xml:space="preserve"> "_____" ______________ 20</w:t>
      </w:r>
      <w:r w:rsidR="005A4A5D">
        <w:rPr>
          <w:b/>
          <w:bCs/>
          <w:color w:val="000000"/>
          <w:sz w:val="20"/>
          <w:szCs w:val="20"/>
        </w:rPr>
        <w:t>2</w:t>
      </w:r>
      <w:r w:rsidR="00D850E0" w:rsidRPr="00020B83">
        <w:rPr>
          <w:b/>
          <w:bCs/>
          <w:color w:val="000000"/>
          <w:sz w:val="20"/>
          <w:szCs w:val="20"/>
        </w:rPr>
        <w:t>_ г.</w:t>
      </w:r>
    </w:p>
    <w:p w14:paraId="08D61C16" w14:textId="19F97ED8" w:rsidR="00D850E0" w:rsidRPr="00020B83" w:rsidRDefault="00E94CA5" w:rsidP="00D850E0">
      <w:pPr>
        <w:tabs>
          <w:tab w:val="left" w:pos="463"/>
          <w:tab w:val="left" w:pos="900"/>
        </w:tabs>
        <w:rPr>
          <w:bCs/>
          <w:color w:val="000000"/>
          <w:sz w:val="20"/>
          <w:szCs w:val="20"/>
        </w:rPr>
      </w:pPr>
      <w:r w:rsidRPr="00020B83">
        <w:rPr>
          <w:b/>
          <w:bCs/>
          <w:color w:val="000000"/>
          <w:sz w:val="20"/>
          <w:szCs w:val="20"/>
        </w:rPr>
        <w:tab/>
      </w:r>
      <w:r w:rsidR="0061274F" w:rsidRPr="00020B83">
        <w:rPr>
          <w:bCs/>
          <w:color w:val="000000"/>
          <w:sz w:val="20"/>
          <w:szCs w:val="20"/>
        </w:rPr>
        <w:t xml:space="preserve">            </w:t>
      </w:r>
      <w:r w:rsidR="00D850E0" w:rsidRPr="00020B83">
        <w:rPr>
          <w:bCs/>
          <w:color w:val="000000"/>
          <w:sz w:val="20"/>
          <w:szCs w:val="20"/>
        </w:rPr>
        <w:t>(Ф. И. О</w:t>
      </w:r>
      <w:r w:rsidRPr="00020B83">
        <w:rPr>
          <w:bCs/>
          <w:color w:val="000000"/>
          <w:sz w:val="20"/>
          <w:szCs w:val="20"/>
        </w:rPr>
        <w:t>., подпись</w:t>
      </w:r>
      <w:r w:rsidR="00D850E0" w:rsidRPr="00020B83">
        <w:rPr>
          <w:bCs/>
          <w:color w:val="000000"/>
          <w:sz w:val="20"/>
          <w:szCs w:val="20"/>
        </w:rPr>
        <w:t>)</w:t>
      </w:r>
      <w:r w:rsidRPr="00020B83">
        <w:rPr>
          <w:bCs/>
          <w:color w:val="000000"/>
          <w:sz w:val="20"/>
          <w:szCs w:val="20"/>
        </w:rPr>
        <w:t xml:space="preserve"> </w:t>
      </w:r>
      <w:r w:rsidRPr="00020B83">
        <w:rPr>
          <w:bCs/>
          <w:color w:val="000000"/>
          <w:sz w:val="20"/>
          <w:szCs w:val="20"/>
        </w:rPr>
        <w:tab/>
      </w:r>
      <w:r w:rsidRPr="00020B83">
        <w:rPr>
          <w:bCs/>
          <w:color w:val="000000"/>
          <w:sz w:val="20"/>
          <w:szCs w:val="20"/>
        </w:rPr>
        <w:tab/>
        <w:t xml:space="preserve"> </w:t>
      </w:r>
      <w:bookmarkStart w:id="0" w:name="_GoBack"/>
      <w:bookmarkEnd w:id="0"/>
      <w:r w:rsidR="00D850E0" w:rsidRPr="00020B83">
        <w:rPr>
          <w:bCs/>
          <w:color w:val="000000"/>
          <w:sz w:val="20"/>
          <w:szCs w:val="20"/>
        </w:rPr>
        <w:t>М. П.</w:t>
      </w:r>
    </w:p>
    <w:sectPr w:rsidR="00D850E0" w:rsidRPr="00020B83" w:rsidSect="009F139A">
      <w:pgSz w:w="11906" w:h="16838"/>
      <w:pgMar w:top="142" w:right="850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ED1803"/>
    <w:multiLevelType w:val="hybridMultilevel"/>
    <w:tmpl w:val="B76EAB48"/>
    <w:lvl w:ilvl="0" w:tplc="86EC8CAC">
      <w:start w:val="1"/>
      <w:numFmt w:val="decimal"/>
      <w:lvlText w:val="%1."/>
      <w:lvlJc w:val="left"/>
      <w:pPr>
        <w:tabs>
          <w:tab w:val="num" w:pos="1743"/>
        </w:tabs>
        <w:ind w:left="1743" w:hanging="17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0E0"/>
    <w:rsid w:val="00020B83"/>
    <w:rsid w:val="00083503"/>
    <w:rsid w:val="000D7975"/>
    <w:rsid w:val="0017512A"/>
    <w:rsid w:val="00230B14"/>
    <w:rsid w:val="002D21FA"/>
    <w:rsid w:val="003351C3"/>
    <w:rsid w:val="003868A9"/>
    <w:rsid w:val="00386A50"/>
    <w:rsid w:val="00596CB4"/>
    <w:rsid w:val="005A4A5D"/>
    <w:rsid w:val="0060733B"/>
    <w:rsid w:val="0061274F"/>
    <w:rsid w:val="0067757A"/>
    <w:rsid w:val="00765F0A"/>
    <w:rsid w:val="008C5CC0"/>
    <w:rsid w:val="009F139A"/>
    <w:rsid w:val="00A545F2"/>
    <w:rsid w:val="00A85F20"/>
    <w:rsid w:val="00B74F5E"/>
    <w:rsid w:val="00C27E5A"/>
    <w:rsid w:val="00C33171"/>
    <w:rsid w:val="00D22D12"/>
    <w:rsid w:val="00D6235C"/>
    <w:rsid w:val="00D850E0"/>
    <w:rsid w:val="00E27FD3"/>
    <w:rsid w:val="00E94CA5"/>
    <w:rsid w:val="00EA7CE3"/>
    <w:rsid w:val="00F04FF1"/>
    <w:rsid w:val="00FB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391E"/>
  <w15:docId w15:val="{47A9C610-0D99-4F8C-BF5B-018DF379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85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171"/>
    <w:pPr>
      <w:keepNext/>
      <w:widowControl w:val="0"/>
      <w:tabs>
        <w:tab w:val="num" w:pos="1743"/>
      </w:tabs>
      <w:suppressAutoHyphens/>
      <w:ind w:left="1743" w:hanging="1743"/>
      <w:jc w:val="center"/>
      <w:outlineLvl w:val="0"/>
    </w:pPr>
    <w:rPr>
      <w:rFonts w:eastAsia="Tahoma" w:cs="Tahoma"/>
      <w:color w:val="000000"/>
      <w:sz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50E0"/>
    <w:pPr>
      <w:tabs>
        <w:tab w:val="left" w:pos="900"/>
      </w:tabs>
      <w:ind w:right="21"/>
    </w:pPr>
    <w:rPr>
      <w:b/>
      <w:bCs/>
      <w:sz w:val="20"/>
    </w:rPr>
  </w:style>
  <w:style w:type="character" w:customStyle="1" w:styleId="a4">
    <w:name w:val="Основной текст Знак"/>
    <w:basedOn w:val="a0"/>
    <w:link w:val="a3"/>
    <w:rsid w:val="00D850E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styleId="a5">
    <w:name w:val="Table Grid"/>
    <w:basedOn w:val="a1"/>
    <w:rsid w:val="00D8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33171"/>
    <w:rPr>
      <w:rFonts w:ascii="Times New Roman" w:eastAsia="Tahoma" w:hAnsi="Times New Roman" w:cs="Tahoma"/>
      <w:color w:val="000000"/>
      <w:sz w:val="28"/>
      <w:szCs w:val="24"/>
      <w:lang w:val="en-US" w:bidi="en-US"/>
    </w:rPr>
  </w:style>
  <w:style w:type="paragraph" w:customStyle="1" w:styleId="11">
    <w:name w:val="Название объекта1"/>
    <w:basedOn w:val="a"/>
    <w:rsid w:val="002D21FA"/>
    <w:pPr>
      <w:widowControl w:val="0"/>
      <w:suppressAutoHyphens/>
      <w:jc w:val="center"/>
    </w:pPr>
    <w:rPr>
      <w:rFonts w:eastAsia="Tahoma" w:cs="Tahoma"/>
      <w:b/>
      <w:color w:val="000000"/>
      <w:sz w:val="40"/>
      <w:lang w:val="en-US" w:eastAsia="en-US" w:bidi="en-US"/>
    </w:rPr>
  </w:style>
  <w:style w:type="paragraph" w:styleId="a6">
    <w:name w:val="List Paragraph"/>
    <w:basedOn w:val="a"/>
    <w:uiPriority w:val="34"/>
    <w:qFormat/>
    <w:rsid w:val="002D21FA"/>
    <w:pPr>
      <w:ind w:left="720"/>
      <w:contextualSpacing/>
    </w:pPr>
  </w:style>
  <w:style w:type="paragraph" w:styleId="a7">
    <w:name w:val="No Spacing"/>
    <w:uiPriority w:val="1"/>
    <w:qFormat/>
    <w:rsid w:val="00A85F2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8">
    <w:name w:val="Normal (Web)"/>
    <w:basedOn w:val="a"/>
    <w:uiPriority w:val="99"/>
    <w:semiHidden/>
    <w:unhideWhenUsed/>
    <w:rsid w:val="00A85F2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Soloshenko</cp:lastModifiedBy>
  <cp:revision>13</cp:revision>
  <cp:lastPrinted>2013-05-24T12:25:00Z</cp:lastPrinted>
  <dcterms:created xsi:type="dcterms:W3CDTF">2017-10-17T05:54:00Z</dcterms:created>
  <dcterms:modified xsi:type="dcterms:W3CDTF">2021-01-18T11:18:00Z</dcterms:modified>
</cp:coreProperties>
</file>